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Music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bigger baritone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smaller tuba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note that takes up four beats in a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the notes are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written in sharps, flats and naturals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drums and bells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5 bars that notes are placed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highest instrement in a concert 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note that takes up one beat in a bar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who play music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note that is sharply detached or separated from the other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you form your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beats in each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only instrement with a slide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lower clef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higher clef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stands at front of the band and keeps it in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loud or quiet the music is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notes that take up two beats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metal wind instruments with a single-reed mouthpiece, used especially in jazz and dance music.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Music Crossword</dc:title>
  <dcterms:created xsi:type="dcterms:W3CDTF">2021-10-11T19:18:29Z</dcterms:created>
  <dcterms:modified xsi:type="dcterms:W3CDTF">2021-10-11T19:18:29Z</dcterms:modified>
</cp:coreProperties>
</file>