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Music 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trombones does the song describe?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Marian was the town piano teacher but also a: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Winthrop is sad and doesn't want to talk because he has a 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Harold Hill pretended to be a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wrote the story and music for The Musci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Music Man is considered a "musical" because it uses _________ to help tell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Harold convinces the town that they need a kids band because they have: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Harold admitted his lies when he knew he loved the people of the town and: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Harold Hill's method to learn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story took place in: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Harold wanted to sell the town's people: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Harold's plan ended when Marian found proof of the lie he told about when and where he went to: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style of music where four people are singing in harmony, without accompaniment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the early 1900's, when the story took place, items like the band instruments and uniforms would be delivered by the: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Marian's young brother's name was: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Music Man</dc:title>
  <dcterms:created xsi:type="dcterms:W3CDTF">2021-10-11T19:20:02Z</dcterms:created>
  <dcterms:modified xsi:type="dcterms:W3CDTF">2021-10-11T19:20:02Z</dcterms:modified>
</cp:coreProperties>
</file>