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Music Recorder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AMAYA JACKSON    </w:t>
      </w:r>
      <w:r>
        <w:t xml:space="preserve">   Dance    </w:t>
      </w:r>
      <w:r>
        <w:t xml:space="preserve">   Funny    </w:t>
      </w:r>
      <w:r>
        <w:t xml:space="preserve">   Jokes    </w:t>
      </w:r>
      <w:r>
        <w:t xml:space="preserve">   Movie    </w:t>
      </w:r>
      <w:r>
        <w:t xml:space="preserve">   Music    </w:t>
      </w:r>
      <w:r>
        <w:t xml:space="preserve">   Newspaper    </w:t>
      </w:r>
      <w:r>
        <w:t xml:space="preserve">   Sports    </w:t>
      </w:r>
      <w:r>
        <w:t xml:space="preserve">   Subject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Music Recorder</dc:title>
  <dcterms:created xsi:type="dcterms:W3CDTF">2021-10-11T19:18:22Z</dcterms:created>
  <dcterms:modified xsi:type="dcterms:W3CDTF">2021-10-11T19:18:22Z</dcterms:modified>
</cp:coreProperties>
</file>