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Music of the 60's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The Music Man    </w:t>
      </w:r>
      <w:r>
        <w:t xml:space="preserve">   Mary Poppins    </w:t>
      </w:r>
      <w:r>
        <w:t xml:space="preserve">   2001    </w:t>
      </w:r>
      <w:r>
        <w:t xml:space="preserve">   The Sound of Music    </w:t>
      </w:r>
      <w:r>
        <w:t xml:space="preserve">   Ray Charles    </w:t>
      </w:r>
      <w:r>
        <w:t xml:space="preserve">   Marvin Gaye    </w:t>
      </w:r>
      <w:r>
        <w:t xml:space="preserve">   Garage Rock    </w:t>
      </w:r>
      <w:r>
        <w:t xml:space="preserve">   British Invasion    </w:t>
      </w:r>
      <w:r>
        <w:t xml:space="preserve">   Psychedelic rock    </w:t>
      </w:r>
      <w:r>
        <w:t xml:space="preserve">   Woodstock    </w:t>
      </w:r>
      <w:r>
        <w:t xml:space="preserve">   Odessa    </w:t>
      </w:r>
      <w:r>
        <w:t xml:space="preserve">   Electric Ladyland    </w:t>
      </w:r>
      <w:r>
        <w:t xml:space="preserve">   Radio    </w:t>
      </w:r>
      <w:r>
        <w:t xml:space="preserve">   Rock and Roll    </w:t>
      </w:r>
      <w:r>
        <w:t xml:space="preserve">   West Side Story    </w:t>
      </w:r>
      <w:r>
        <w:t xml:space="preserve">   Muscle Beach Party    </w:t>
      </w:r>
      <w:r>
        <w:t xml:space="preserve">   The Beach Boys    </w:t>
      </w:r>
      <w:r>
        <w:t xml:space="preserve">   Era of NBA    </w:t>
      </w:r>
      <w:r>
        <w:t xml:space="preserve">   Jimi Hendrix    </w:t>
      </w:r>
      <w:r>
        <w:t xml:space="preserve">   The Rolling Stones    </w:t>
      </w:r>
      <w:r>
        <w:t xml:space="preserve">   Bee gees    </w:t>
      </w:r>
      <w:r>
        <w:t xml:space="preserve">   Beatle mania    </w:t>
      </w:r>
      <w:r>
        <w:t xml:space="preserve">   Drive in movies    </w:t>
      </w:r>
      <w:r>
        <w:t xml:space="preserve">   Elvis    </w:t>
      </w:r>
      <w:r>
        <w:t xml:space="preserve">   Beatles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Music of the 60's</dc:title>
  <dcterms:created xsi:type="dcterms:W3CDTF">2021-10-11T19:18:44Z</dcterms:created>
  <dcterms:modified xsi:type="dcterms:W3CDTF">2021-10-11T19:18:44Z</dcterms:modified>
</cp:coreProperties>
</file>