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Muskuloskeletal System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tissue takes the place of muscle in the elderly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Type of medication that increases bone density and strength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Loss of this mineral begins between ages 30-40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most common form of arthritis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activity preserves flexibility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disease characterized by porous, brittle, fragile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Elderly males have a decrease in this hormone, causing a loss of muscle mass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Commonly known as hunchback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Autoimmune disease affecting collagen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Inflammation of the bursa and surrounding fibrous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exercise that should be encouraged for strength and mobility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Elevated levels of this substance leads to gouty arthritis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Muskuloskeletal System </dc:title>
  <dcterms:created xsi:type="dcterms:W3CDTF">2021-10-11T19:19:50Z</dcterms:created>
  <dcterms:modified xsi:type="dcterms:W3CDTF">2021-10-11T19:19:50Z</dcterms:modified>
</cp:coreProperties>
</file>