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"The Muslim World"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library, academy, and translation center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Prophet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Law that regulates family relationships, business, moral conduct etc..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submission of the will of Allah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Party of 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House of worship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model for proper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Holy book of muslims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Succesor or Deputy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Migration over 200 miles north of Mecca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powerful group who took over the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who was formed to keep political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state where extraordinary group of muslims formed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family who came into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Art of beautiful handwriting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belief of one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pilgrimage to Mecca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who has submitted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followed of Muhammads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group whom rejected the luxurious life of Umayyads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Muslim World"</dc:title>
  <dcterms:created xsi:type="dcterms:W3CDTF">2021-11-12T03:36:34Z</dcterms:created>
  <dcterms:modified xsi:type="dcterms:W3CDTF">2021-11-12T03:36:34Z</dcterms:modified>
</cp:coreProperties>
</file>