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Mysteries of the Rosary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1st Glourious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2nd Glorious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3rd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4th sorrowful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3rd glorious Mystery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5th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3rd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5th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2nd sorrowful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Sorrowful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3rd Sorrowful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4th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5th Glorious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2nd Louminous Mystery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5th Sorrowful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mystery wher the angle visits Mary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2nd Joyful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4th Glorous Mystery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Mysteries of the Rosary</dc:title>
  <dcterms:created xsi:type="dcterms:W3CDTF">2021-10-11T19:19:09Z</dcterms:created>
  <dcterms:modified xsi:type="dcterms:W3CDTF">2021-10-11T19:19:09Z</dcterms:modified>
</cp:coreProperties>
</file>