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Mysterious Tadpole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noon    </w:t>
      </w:r>
      <w:r>
        <w:t xml:space="preserve">   zoo    </w:t>
      </w:r>
      <w:r>
        <w:t xml:space="preserve">   few    </w:t>
      </w:r>
      <w:r>
        <w:t xml:space="preserve">   scoop    </w:t>
      </w:r>
      <w:r>
        <w:t xml:space="preserve">   boost    </w:t>
      </w:r>
      <w:r>
        <w:t xml:space="preserve">   stew    </w:t>
      </w:r>
      <w:r>
        <w:t xml:space="preserve">   you    </w:t>
      </w:r>
      <w:r>
        <w:t xml:space="preserve">   room    </w:t>
      </w:r>
      <w:r>
        <w:t xml:space="preserve">   grew    </w:t>
      </w:r>
      <w:r>
        <w:t xml:space="preserve">   bloom    </w:t>
      </w:r>
      <w:r>
        <w:t xml:space="preserve">   spoon    </w:t>
      </w:r>
      <w:r>
        <w:t xml:space="preserve">   crew    </w:t>
      </w:r>
      <w:r>
        <w:t xml:space="preserve">   root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Mysterious Tadpole</dc:title>
  <dcterms:created xsi:type="dcterms:W3CDTF">2021-10-11T19:19:57Z</dcterms:created>
  <dcterms:modified xsi:type="dcterms:W3CDTF">2021-10-11T19:19:57Z</dcterms:modified>
</cp:coreProperties>
</file>