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Names of GOD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I AM    </w:t>
      </w:r>
      <w:r>
        <w:t xml:space="preserve">   YAHWEH    </w:t>
      </w:r>
      <w:r>
        <w:t xml:space="preserve">   EL ELYON    </w:t>
      </w:r>
      <w:r>
        <w:t xml:space="preserve">   JEHOVAH-OR    </w:t>
      </w:r>
      <w:r>
        <w:t xml:space="preserve">   JEHOVAH-MAGINNENU    </w:t>
      </w:r>
      <w:r>
        <w:t xml:space="preserve">   JEHOVAH-EL EMETH    </w:t>
      </w:r>
      <w:r>
        <w:t xml:space="preserve">   JEHOVAH-SHAMMAH    </w:t>
      </w:r>
      <w:r>
        <w:t xml:space="preserve">   JEHOVAH-ROHI    </w:t>
      </w:r>
      <w:r>
        <w:t xml:space="preserve">   JEHOVAH-SHALOM    </w:t>
      </w:r>
      <w:r>
        <w:t xml:space="preserve">   JEHOVAH-NISSI    </w:t>
      </w:r>
      <w:r>
        <w:t xml:space="preserve">   JEHOVAH-SABAOTH    </w:t>
      </w:r>
      <w:r>
        <w:t xml:space="preserve">   JEHOVAH-ROPHE    </w:t>
      </w:r>
      <w:r>
        <w:t xml:space="preserve">   EL ROI    </w:t>
      </w:r>
      <w:r>
        <w:t xml:space="preserve">   JEHOVAH-JIREH    </w:t>
      </w:r>
      <w:r>
        <w:t xml:space="preserve">   ADONAI×Edit    </w:t>
      </w:r>
      <w:r>
        <w:t xml:space="preserve">   EL SHADDAI    </w:t>
      </w:r>
      <w:r>
        <w:t xml:space="preserve">   JEHOVAH    </w:t>
      </w:r>
      <w:r>
        <w:t xml:space="preserve">   ELOHIM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Names of GOD</dc:title>
  <dcterms:created xsi:type="dcterms:W3CDTF">2021-10-11T19:20:20Z</dcterms:created>
  <dcterms:modified xsi:type="dcterms:W3CDTF">2021-10-11T19:20:20Z</dcterms:modified>
</cp:coreProperties>
</file>