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Narrative of the life of Fredrick Douglass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Frederick Douglass write the letter to Harriet Tubman?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shirt did the children get?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encourages Douglass to run to the north?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Douglass has heard "abolition" so many times what does it mean?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was Frederick Douglass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sent Douglass to Edward Covey?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are bondmen and women?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proper way to act towards a slave?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Fredrick Douglass' master?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president did he influence?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farms where their?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Frederick Douglass show appreciation to Harriet Tubman?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Treated much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long did he live with master hugh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of his friends in the abolitionist movement were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Douglass had never left the plantation, he wouldn’t have the chance 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does Douglass feel not knowing when he was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could he see his mom?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helped Douglass when he escaped?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Who taught Douglass his abc?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Narrative of the life of Fredrick Douglass</dc:title>
  <dcterms:created xsi:type="dcterms:W3CDTF">2021-10-11T19:19:33Z</dcterms:created>
  <dcterms:modified xsi:type="dcterms:W3CDTF">2021-10-11T19:19:33Z</dcterms:modified>
</cp:coreProperties>
</file>