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Native American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Mineral that, when discovered, always cause the US to reclaim land given to the Native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 which required the Native American tribes to divide up land in the reservations into plots like white owners would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Lands set aside by the government for various Native American tribes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1890 site of a bloody massacre which essentially ended Native resistance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Land in the Dakotas that was promised to the Sioux for "as long as the grass shall grow."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Speaker:  "From where the sun now stands, I will fight no more forever."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Ceremony during which Indians envisioned a return of their land and of the buffalo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Excellent horseman and Lakota Sioux who led the charge at Little Big Horn against Custer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Hunkpapa Lakota Sioux chief who was captured. Made to perform in Buffalo Bill Cody's Wild West Show.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Location of Chivington's Massacre (in Colorado)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Native American Wars</dc:title>
  <dcterms:created xsi:type="dcterms:W3CDTF">2021-10-11T19:19:26Z</dcterms:created>
  <dcterms:modified xsi:type="dcterms:W3CDTF">2021-10-11T19:19:26Z</dcterms:modified>
</cp:coreProperties>
</file>