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Naughty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wait    </w:t>
      </w:r>
      <w:r>
        <w:t xml:space="preserve">   weight    </w:t>
      </w:r>
      <w:r>
        <w:t xml:space="preserve">   calendar    </w:t>
      </w:r>
      <w:r>
        <w:t xml:space="preserve">   awesome    </w:t>
      </w:r>
      <w:r>
        <w:t xml:space="preserve">   presence    </w:t>
      </w:r>
      <w:r>
        <w:t xml:space="preserve">   presents    </w:t>
      </w:r>
      <w:r>
        <w:t xml:space="preserve">   focus    </w:t>
      </w:r>
      <w:r>
        <w:t xml:space="preserve">   sincerely    </w:t>
      </w:r>
      <w:r>
        <w:t xml:space="preserve">   patients    </w:t>
      </w:r>
      <w:r>
        <w:t xml:space="preserve">   patience    </w:t>
      </w:r>
      <w:r>
        <w:t xml:space="preserve">   experience    </w:t>
      </w:r>
      <w:r>
        <w:t xml:space="preserve">   different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Naughty List</dc:title>
  <dcterms:created xsi:type="dcterms:W3CDTF">2021-12-23T03:46:59Z</dcterms:created>
  <dcterms:modified xsi:type="dcterms:W3CDTF">2021-12-23T03:46:59Z</dcterms:modified>
</cp:coreProperties>
</file>