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Necklace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rich    </w:t>
      </w:r>
      <w:r>
        <w:t xml:space="preserve">   Loisel    </w:t>
      </w:r>
      <w:r>
        <w:t xml:space="preserve">   fickle    </w:t>
      </w:r>
      <w:r>
        <w:t xml:space="preserve">   garret    </w:t>
      </w:r>
      <w:r>
        <w:t xml:space="preserve">   ornaments    </w:t>
      </w:r>
      <w:r>
        <w:t xml:space="preserve">   dowdy    </w:t>
      </w:r>
      <w:r>
        <w:t xml:space="preserve">   francs    </w:t>
      </w:r>
      <w:r>
        <w:t xml:space="preserve">   tapestry    </w:t>
      </w:r>
      <w:r>
        <w:t xml:space="preserve">   quail    </w:t>
      </w:r>
      <w:r>
        <w:t xml:space="preserve">   dainty    </w:t>
      </w:r>
      <w:r>
        <w:t xml:space="preserve">   dwell    </w:t>
      </w:r>
      <w:r>
        <w:t xml:space="preserve">   vexation    </w:t>
      </w:r>
      <w:r>
        <w:t xml:space="preserve">   ruinous    </w:t>
      </w:r>
      <w:r>
        <w:t xml:space="preserve">   reverence    </w:t>
      </w:r>
      <w:r>
        <w:t xml:space="preserve">   prospects    </w:t>
      </w:r>
      <w:r>
        <w:t xml:space="preserve">   privation    </w:t>
      </w:r>
      <w:r>
        <w:t xml:space="preserve">   poorperson    </w:t>
      </w:r>
      <w:r>
        <w:t xml:space="preserve">   pauper    </w:t>
      </w:r>
      <w:r>
        <w:t xml:space="preserve">   imply    </w:t>
      </w:r>
      <w:r>
        <w:t xml:space="preserve">   gamut    </w:t>
      </w:r>
      <w:r>
        <w:t xml:space="preserve">   extreme    </w:t>
      </w:r>
      <w:r>
        <w:t xml:space="preserve">   extent    </w:t>
      </w:r>
      <w:r>
        <w:t xml:space="preserve">   explicit    </w:t>
      </w:r>
      <w:r>
        <w:t xml:space="preserve">   exotic    </w:t>
      </w:r>
      <w:r>
        <w:t xml:space="preserve">   exorbitant    </w:t>
      </w:r>
      <w:r>
        <w:t xml:space="preserve">   excessivepraise    </w:t>
      </w:r>
      <w:r>
        <w:t xml:space="preserve">   ethical    </w:t>
      </w:r>
      <w:r>
        <w:t xml:space="preserve">   askew    </w:t>
      </w:r>
      <w:r>
        <w:t xml:space="preserve">   aghast    </w:t>
      </w:r>
      <w:r>
        <w:t xml:space="preserve">   adulation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Necklace</dc:title>
  <dcterms:created xsi:type="dcterms:W3CDTF">2021-10-11T19:18:50Z</dcterms:created>
  <dcterms:modified xsi:type="dcterms:W3CDTF">2021-10-11T19:18:50Z</dcterms:modified>
</cp:coreProperties>
</file>