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"The Necklace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lends money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or property brought by a bride to her husband at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filled with shock or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 of basic necessities or comforts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anger or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untidy or unkempt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much too high or excessive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crooked; to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 praise or flattery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entire range or series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stylish; conforming to current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disasterous; bringing downfall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inspiring pity or compassion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Necklace Crossword Puzzle</dc:title>
  <dcterms:created xsi:type="dcterms:W3CDTF">2021-10-12T20:17:24Z</dcterms:created>
  <dcterms:modified xsi:type="dcterms:W3CDTF">2021-10-12T20:17:24Z</dcterms:modified>
</cp:coreProperties>
</file>