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Necklace Vocabulary Scramble</w:t>
      </w:r>
    </w:p>
    <w:p>
      <w:pPr>
        <w:pStyle w:val="Questions"/>
      </w:pPr>
      <w:r>
        <w:t xml:space="preserve">1. TAOADULIN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2. URPAPE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3. POSCPTESR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4. WEAKS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5. TUAMG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6. OIPATRIVN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7. AGATHS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8. ATIOXNEV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9. IONRUSU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10. ORANEXIBTT </w:t>
      </w:r>
      <w:r>
        <w:rPr>
          <w:u w:val="single"/>
        </w:rPr>
        <w:t xml:space="preserve">________________________________________</w:t>
      </w:r>
    </w:p>
    <w:p>
      <w:pPr>
        <w:pStyle w:val="WordBankLarge"/>
      </w:pPr>
      <w:r>
        <w:t xml:space="preserve">   adulation    </w:t>
      </w:r>
      <w:r>
        <w:t xml:space="preserve">   pauper    </w:t>
      </w:r>
      <w:r>
        <w:t xml:space="preserve">   prospects    </w:t>
      </w:r>
      <w:r>
        <w:t xml:space="preserve">   askew    </w:t>
      </w:r>
      <w:r>
        <w:t xml:space="preserve">   gamut    </w:t>
      </w:r>
      <w:r>
        <w:t xml:space="preserve">   privation    </w:t>
      </w:r>
      <w:r>
        <w:t xml:space="preserve">   aghast    </w:t>
      </w:r>
      <w:r>
        <w:t xml:space="preserve">   vexation    </w:t>
      </w:r>
      <w:r>
        <w:t xml:space="preserve">   ruinous    </w:t>
      </w:r>
      <w:r>
        <w:t xml:space="preserve">   exorbitant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Necklace Vocabulary Scramble</dc:title>
  <dcterms:created xsi:type="dcterms:W3CDTF">2021-10-11T19:20:03Z</dcterms:created>
  <dcterms:modified xsi:type="dcterms:W3CDTF">2021-10-11T19:20:03Z</dcterms:modified>
</cp:coreProperties>
</file>