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Nervous System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branches out of the cells body and receives information from other neurons and pass the message through the cell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transmits messages away from the cell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column of nerves about as thick as a thumb that extends from the brain down the back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brain and spinal corn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white fatty substance that insulates and protects the axon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junction between the axon terminals of one neuron and the dendrites of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transmits sensory messages to the central nervous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regulates the body's vital function, such as heartbeat, breathing, digestion, and blood pressure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chemicals that are stored in sacs in the axon terminals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smaller fibers branching out at the end of the axon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produces energy that fuels the neurons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made up of nerve cells that send messages between the central nervous system and other parts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nerve cells that run through our entire bodies and they communicate with each 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Nervous System </dc:title>
  <dcterms:created xsi:type="dcterms:W3CDTF">2021-10-11T19:19:19Z</dcterms:created>
  <dcterms:modified xsi:type="dcterms:W3CDTF">2021-10-11T19:19:19Z</dcterms:modified>
</cp:coreProperties>
</file>