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Shuttle signals through CNS pathways; most are entirely within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Bundles of neuron processes in 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Carry impulses from CNS to effectors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portion of the nervous system outside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Transmit impulses from sensory receptors toward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Processes wrap CNS nerve fibers, forming insulating myelin sheaths thicker nerve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Bundles of neuron processes in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Protects and electrically insulates axon Increases speed of nerve impulse transmission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convey impulses from visceral organs to CNS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sensory fibers—convey impulses from skin, skeletal muscles, and joints to CNS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Consist of the brain and spinal cord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Regions of brain and spinal cord with dense collections of myelinated fibers – usually fiber 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excitable cells that transmit electrical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cells that surround and wrap delicate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Master controlling and communicating system of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Receptive (input) region of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Surround all peripheral nerve fibers and form myelin sheaths in thicker nerve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Conducting region of neuron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Nervous System</dc:title>
  <dcterms:created xsi:type="dcterms:W3CDTF">2021-10-11T19:19:38Z</dcterms:created>
  <dcterms:modified xsi:type="dcterms:W3CDTF">2021-10-11T19:19:38Z</dcterms:modified>
</cp:coreProperties>
</file>