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Netherlands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Flood    </w:t>
      </w:r>
      <w:r>
        <w:t xml:space="preserve">   Sea Level    </w:t>
      </w:r>
      <w:r>
        <w:t xml:space="preserve">   Low    </w:t>
      </w:r>
      <w:r>
        <w:t xml:space="preserve">   Dikes    </w:t>
      </w:r>
      <w:r>
        <w:t xml:space="preserve">   Densely Populated    </w:t>
      </w:r>
      <w:r>
        <w:t xml:space="preserve">   Canals    </w:t>
      </w:r>
      <w:r>
        <w:t xml:space="preserve">   Monarchy    </w:t>
      </w:r>
      <w:r>
        <w:t xml:space="preserve">   Flowers    </w:t>
      </w:r>
      <w:r>
        <w:t xml:space="preserve">   Cucumbers    </w:t>
      </w:r>
      <w:r>
        <w:t xml:space="preserve">   Tomatoes    </w:t>
      </w:r>
      <w:r>
        <w:t xml:space="preserve">   Holland    </w:t>
      </w:r>
      <w:r>
        <w:t xml:space="preserve">   Bicycle    </w:t>
      </w:r>
      <w:r>
        <w:t xml:space="preserve">   Cheese    </w:t>
      </w:r>
      <w:r>
        <w:t xml:space="preserve">   Windmills    </w:t>
      </w:r>
      <w:r>
        <w:t xml:space="preserve">   Same Sex Marriage    </w:t>
      </w:r>
      <w:r>
        <w:t xml:space="preserve">   The Hague    </w:t>
      </w:r>
      <w:r>
        <w:t xml:space="preserve">   New Amsderdam    </w:t>
      </w:r>
      <w:r>
        <w:t xml:space="preserve">   Low Country    </w:t>
      </w:r>
      <w:r>
        <w:t xml:space="preserve">   Amsderdam    </w:t>
      </w:r>
      <w:r>
        <w:t xml:space="preserve">   Blue    </w:t>
      </w:r>
      <w:r>
        <w:t xml:space="preserve">   Clogs    </w:t>
      </w:r>
      <w:r>
        <w:t xml:space="preserve">   Dutch    </w:t>
      </w:r>
      <w:r>
        <w:t xml:space="preserve">   Euro    </w:t>
      </w:r>
      <w:r>
        <w:t xml:space="preserve">   Europe    </w:t>
      </w:r>
      <w:r>
        <w:t xml:space="preserve">   I Will Maintain    </w:t>
      </w:r>
      <w:r>
        <w:t xml:space="preserve">   Lion    </w:t>
      </w:r>
      <w:r>
        <w:t xml:space="preserve">   Netherlands    </w:t>
      </w:r>
      <w:r>
        <w:t xml:space="preserve">   Red    </w:t>
      </w:r>
      <w:r>
        <w:t xml:space="preserve">   Tulip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Netherlands</dc:title>
  <dcterms:created xsi:type="dcterms:W3CDTF">2021-10-11T19:19:13Z</dcterms:created>
  <dcterms:modified xsi:type="dcterms:W3CDTF">2021-10-11T19:19:13Z</dcterms:modified>
</cp:coreProperties>
</file>