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The Network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layer three    </w:t>
      </w:r>
      <w:r>
        <w:t xml:space="preserve">   layer one    </w:t>
      </w:r>
      <w:r>
        <w:t xml:space="preserve">   application    </w:t>
      </w:r>
      <w:r>
        <w:t xml:space="preserve">   layer two    </w:t>
      </w:r>
      <w:r>
        <w:t xml:space="preserve">   headset    </w:t>
      </w:r>
      <w:r>
        <w:t xml:space="preserve">   base    </w:t>
      </w:r>
      <w:r>
        <w:t xml:space="preserve">   phone    </w:t>
      </w:r>
      <w:r>
        <w:t xml:space="preserve">   network map    </w:t>
      </w:r>
      <w:r>
        <w:t xml:space="preserve">   data    </w:t>
      </w:r>
      <w:r>
        <w:t xml:space="preserve">   knowledge    </w:t>
      </w:r>
      <w:r>
        <w:t xml:space="preserve">   percentage    </w:t>
      </w:r>
      <w:r>
        <w:t xml:space="preserve">   screen    </w:t>
      </w:r>
      <w:r>
        <w:t xml:space="preserve">   hardware    </w:t>
      </w:r>
      <w:r>
        <w:t xml:space="preserve">   software    </w:t>
      </w:r>
      <w:r>
        <w:t xml:space="preserve">   keyboard    </w:t>
      </w:r>
      <w:r>
        <w:t xml:space="preserve">   desktop    </w:t>
      </w:r>
      <w:r>
        <w:t xml:space="preserve">   laptop    </w:t>
      </w:r>
      <w:r>
        <w:t xml:space="preserve">   port    </w:t>
      </w:r>
      <w:r>
        <w:t xml:space="preserve">   switch    </w:t>
      </w:r>
      <w:r>
        <w:t xml:space="preserve">   computer    </w:t>
      </w:r>
      <w:r>
        <w:t xml:space="preserve">   router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Network </dc:title>
  <dcterms:created xsi:type="dcterms:W3CDTF">2021-10-10T23:47:45Z</dcterms:created>
  <dcterms:modified xsi:type="dcterms:W3CDTF">2021-10-10T23:47:45Z</dcterms:modified>
</cp:coreProperties>
</file>