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Neuron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Neurons that carry information coming to the brain and spinal cord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Happens when Sodium is on the outside and Potassium is on the inside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Sodium inside and Potassium on the outside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part of the Neuron passes messages from the cell body to glands, muscles or other Neurons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space between the axon tip of the sending Neuron and the dendrite of the receiving Neuron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Do or don't there is no 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messenger between sending and receiving neurons, this crosses the synaptic gap between Neurons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period of time in which action cannot take place as a result of recent 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the Neuron is not sending a signal on the Axon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electrical current caused by depolarizing current. Neuron sending information away from the cell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opposite of Sensory Neurons, this carries information from the brain and spinal cord to muscles and glands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stimulation level needed to trigger or cause a neural impulse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Covers the Axon of the Neuron, accelerating neural impulses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part of the Neuron receives messages from other cells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Neuron</dc:title>
  <dcterms:created xsi:type="dcterms:W3CDTF">2021-10-11T19:19:32Z</dcterms:created>
  <dcterms:modified xsi:type="dcterms:W3CDTF">2021-10-11T19:19:32Z</dcterms:modified>
</cp:coreProperties>
</file>