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New Deal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Served as the “watchdog” to protect people who invest money from stock market fraud, deception, and insider trading on Wall Street.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Restored competition, stopped prices and wages from going down. Organized fair trade codes.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Established minimum wage of 40 cents per hour and maximum workweek of 40 hours for businesses involved in interstate commerce or trade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Sent mostly young, unemployed men to work on conservation projects in rural areas for about $1 per day.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the largest New Deal agency, which employed millions of people.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program paid farmers not to produce crops. It also paid them not to raise pigs and lambs.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Insures your money in banks.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Provided flood control, electricity, fertilizer, manufacturing, and economic development in Tennessee Valley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Wagner Act helped to organize labor and collectively bargain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established programs to give assistance to the unemployed, dependent mothers, children, and the physically disabled. Today this covers 40 million Americans and accounts for ¼ of the federal budget.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Deal</dc:title>
  <dcterms:created xsi:type="dcterms:W3CDTF">2021-10-11T19:19:27Z</dcterms:created>
  <dcterms:modified xsi:type="dcterms:W3CDTF">2021-10-11T19:19:27Z</dcterms:modified>
</cp:coreProperties>
</file>