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New Deal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new set of programs in the spring of 1935 including additional banking reforms, new tax laws, and new relief programs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informal talks over the radio; sat by the White House fireplace; gained the confidence of the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FDR's wife and the First Lady; known for her active role in the administration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Groups of WW1 vets that marched to D.C. in 1932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Provided employment to young men by sending them to camps in national parks and forests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the banks were ordered to close until new laws could be passed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critic of the new deal; created the National Union for Social Justice; wanted monetary inflation and the nationalization of the banking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government practice of spending more than is taken in from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October 29, 1929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most depressed regions of the 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changed a high tax imports thereby leading to less trade between America and foreign countries along with some economic retaliation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gave the president power over the banking system and set up a system by which banks would be reorganized or reopened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During this time, congress passed into law every request of FDR enacting more major legislation than any single Congress in history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American president elected at the height of the Great Depression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series of reforms enacted by the Franklin Roosevelt administration between 1933 and 1942 with the goal of ending the Great Depression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Deal Terms </dc:title>
  <dcterms:created xsi:type="dcterms:W3CDTF">2021-10-11T19:21:02Z</dcterms:created>
  <dcterms:modified xsi:type="dcterms:W3CDTF">2021-10-11T19:21:02Z</dcterms:modified>
</cp:coreProperties>
</file>