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New Deal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These were caused by drought and over farming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New Deal Program that employed artist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Biggest effect of the Great Depression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Program to insure people's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Relief, Recovery, 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New Deal Agency where PA ranked 2nd in camps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Provided flood and electricity in rural 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Critics of the New Deal believed it made the people too ____ on gov't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New Deal agency to provide aid to unemployed people over 60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Group of intellects who helped create New Deal Agencies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Key promoter for the New Deal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the Eagles got their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Agency designed to correct Stock Market Abuses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Type of spending used by FDR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Put these institutions on holiday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James Braddock stood in line for what during the Depression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Deal </dc:title>
  <dcterms:created xsi:type="dcterms:W3CDTF">2021-10-11T19:20:07Z</dcterms:created>
  <dcterms:modified xsi:type="dcterms:W3CDTF">2021-10-11T19:20:07Z</dcterms:modified>
</cp:coreProperties>
</file>