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New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France goal was to impose French _________ on their colonies and turn them into French provinces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Across Africa's many regions, people spoke hundreds of __________ and had developed varied governments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could Europeans know take over parts of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won the Boer war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By want country was Egypt colonized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the Age of Imperialism a western-educated African __________ emerged.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_______ local rulers were left in place but were expected to follow the advice of European advisors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powers met at an international conference in Berlin 1884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early 1800s European nations began to outlaw the transatlantic ________ trade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sometimes called the "father of modern Egypt "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British relied on a system of ____________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Want kind of missionaries followed yeh explores of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domination by one country of another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had long influenced the east coast of Africa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person who hand Congo as a personal colony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fought the war against the Yao and Herero in east Africa 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Imperialism</dc:title>
  <dcterms:created xsi:type="dcterms:W3CDTF">2021-10-11T19:19:25Z</dcterms:created>
  <dcterms:modified xsi:type="dcterms:W3CDTF">2021-10-11T19:19:25Z</dcterms:modified>
</cp:coreProperties>
</file>