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New Imperialism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area claimed for exclusive  investment or trading privileges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country had complete control over India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the deliberate attempt to destroy a racial, political, or cultural group of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rapid invasion of Africa by the various European powers. This began imperialism in Africa.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Uprising in China aimed at ending foreign influence in the country.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he modernized Ethiopia, thus preventing Italians from imperializing his nation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pride and devotion to one's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Armenian genocide in the Ottoman Empire is an example of which Enduring Issue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ship canal in northeastern Egypt linking the Red Sea with the Mediterranean Sea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was held to avoid bloodshed between European rivals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was the systematic killing and deportation of Armenians by the Turks of the Ottoman Empire.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Rebellion against English rule by Indian troops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"unequal treaty" to end Opium War in which China had to accept British terms for peace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according to this policy,  colonies should benefit the mother country financially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established in India to regulate trade, preserve peace, and eliminate the caste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this region was most affected by the Berlin Conference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New Imperialism</dc:title>
  <dcterms:created xsi:type="dcterms:W3CDTF">2021-12-18T03:38:26Z</dcterms:created>
  <dcterms:modified xsi:type="dcterms:W3CDTF">2021-12-18T03:38:26Z</dcterms:modified>
</cp:coreProperties>
</file>