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New Metro by T-Mobile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accessories    </w:t>
      </w:r>
      <w:r>
        <w:t xml:space="preserve">   addaline    </w:t>
      </w:r>
      <w:r>
        <w:t xml:space="preserve">   Alcatel    </w:t>
      </w:r>
      <w:r>
        <w:t xml:space="preserve">   Amazon    </w:t>
      </w:r>
      <w:r>
        <w:t xml:space="preserve">   benefits    </w:t>
      </w:r>
      <w:r>
        <w:t xml:space="preserve">   bestnetwork    </w:t>
      </w:r>
      <w:r>
        <w:t xml:space="preserve">   calls    </w:t>
      </w:r>
      <w:r>
        <w:t xml:space="preserve">   communications    </w:t>
      </w:r>
      <w:r>
        <w:t xml:space="preserve">   Data    </w:t>
      </w:r>
      <w:r>
        <w:t xml:space="preserve">   devicediscounts    </w:t>
      </w:r>
      <w:r>
        <w:t xml:space="preserve">   discounts    </w:t>
      </w:r>
      <w:r>
        <w:t xml:space="preserve">   Edge    </w:t>
      </w:r>
      <w:r>
        <w:t xml:space="preserve">   excitement    </w:t>
      </w:r>
      <w:r>
        <w:t xml:space="preserve">   features    </w:t>
      </w:r>
      <w:r>
        <w:t xml:space="preserve">   Galaxy    </w:t>
      </w:r>
      <w:r>
        <w:t xml:space="preserve">   gigabites    </w:t>
      </w:r>
      <w:r>
        <w:t xml:space="preserve">   google    </w:t>
      </w:r>
      <w:r>
        <w:t xml:space="preserve">   Hotspot    </w:t>
      </w:r>
      <w:r>
        <w:t xml:space="preserve">   iphone    </w:t>
      </w:r>
      <w:r>
        <w:t xml:space="preserve">   lg    </w:t>
      </w:r>
      <w:r>
        <w:t xml:space="preserve">   linkzone    </w:t>
      </w:r>
      <w:r>
        <w:t xml:space="preserve">   livepurple    </w:t>
      </w:r>
      <w:r>
        <w:t xml:space="preserve">   livestream    </w:t>
      </w:r>
      <w:r>
        <w:t xml:space="preserve">   Lookout    </w:t>
      </w:r>
      <w:r>
        <w:t xml:space="preserve">   metro    </w:t>
      </w:r>
      <w:r>
        <w:t xml:space="preserve">   metroride    </w:t>
      </w:r>
      <w:r>
        <w:t xml:space="preserve">   mobile    </w:t>
      </w:r>
      <w:r>
        <w:t xml:space="preserve">   motorola    </w:t>
      </w:r>
      <w:r>
        <w:t xml:space="preserve">   PHP    </w:t>
      </w:r>
      <w:r>
        <w:t xml:space="preserve">   pink    </w:t>
      </w:r>
      <w:r>
        <w:t xml:space="preserve">   plans    </w:t>
      </w:r>
      <w:r>
        <w:t xml:space="preserve">   port    </w:t>
      </w:r>
      <w:r>
        <w:t xml:space="preserve">   prime    </w:t>
      </w:r>
      <w:r>
        <w:t xml:space="preserve">   promotions    </w:t>
      </w:r>
      <w:r>
        <w:t xml:space="preserve">   purple    </w:t>
      </w:r>
      <w:r>
        <w:t xml:space="preserve">   Sales    </w:t>
      </w:r>
      <w:r>
        <w:t xml:space="preserve">   Samsung    </w:t>
      </w:r>
      <w:r>
        <w:t xml:space="preserve">   Shopping    </w:t>
      </w:r>
      <w:r>
        <w:t xml:space="preserve">   smartpay    </w:t>
      </w:r>
      <w:r>
        <w:t xml:space="preserve">   social media    </w:t>
      </w:r>
      <w:r>
        <w:t xml:space="preserve">   tmobile    </w:t>
      </w:r>
      <w:r>
        <w:t xml:space="preserve">   tomkeys    </w:t>
      </w:r>
      <w:r>
        <w:t xml:space="preserve">   University    </w:t>
      </w:r>
      <w:r>
        <w:t xml:space="preserve">   upgrade    </w:t>
      </w:r>
      <w:r>
        <w:t xml:space="preserve">   Voice    </w:t>
      </w:r>
      <w:r>
        <w:t xml:space="preserve">   Welcome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Metro by T-Mobile</dc:title>
  <dcterms:created xsi:type="dcterms:W3CDTF">2021-10-11T19:20:15Z</dcterms:created>
  <dcterms:modified xsi:type="dcterms:W3CDTF">2021-10-11T19:20:15Z</dcterms:modified>
</cp:coreProperties>
</file>