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Millenium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Multinational Corporation    </w:t>
      </w:r>
      <w:r>
        <w:t xml:space="preserve">   World Trade Center    </w:t>
      </w:r>
      <w:r>
        <w:t xml:space="preserve">   Pentagon    </w:t>
      </w:r>
      <w:r>
        <w:t xml:space="preserve">   Afghanistan    </w:t>
      </w:r>
      <w:r>
        <w:t xml:space="preserve">   Illegal Immigration    </w:t>
      </w:r>
      <w:r>
        <w:t xml:space="preserve">   Osama bin Laden    </w:t>
      </w:r>
      <w:r>
        <w:t xml:space="preserve">   Taliban    </w:t>
      </w:r>
      <w:r>
        <w:t xml:space="preserve">   Robotics    </w:t>
      </w:r>
      <w:r>
        <w:t xml:space="preserve">   Sonia Sotomayor    </w:t>
      </w:r>
      <w:r>
        <w:t xml:space="preserve">   Barack Obama    </w:t>
      </w:r>
      <w:r>
        <w:t xml:space="preserve">   Homeland Security    </w:t>
      </w:r>
      <w:r>
        <w:t xml:space="preserve">   Hurricane Katrina    </w:t>
      </w:r>
      <w:r>
        <w:t xml:space="preserve">   Financial Crisis of 2008    </w:t>
      </w:r>
      <w:r>
        <w:t xml:space="preserve">   War in Iraq    </w:t>
      </w:r>
      <w:r>
        <w:t xml:space="preserve">   Patriot Act    </w:t>
      </w:r>
      <w:r>
        <w:t xml:space="preserve">   War on Terror    </w:t>
      </w:r>
      <w:r>
        <w:t xml:space="preserve">   al-Qaeda    </w:t>
      </w:r>
      <w:r>
        <w:t xml:space="preserve">   September 11    </w:t>
      </w:r>
      <w:r>
        <w:t xml:space="preserve">   Al Gore Jr    </w:t>
      </w:r>
      <w:r>
        <w:t xml:space="preserve">   George W. Bush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Millenium</dc:title>
  <dcterms:created xsi:type="dcterms:W3CDTF">2021-10-11T19:20:47Z</dcterms:created>
  <dcterms:modified xsi:type="dcterms:W3CDTF">2021-10-11T19:20:47Z</dcterms:modified>
</cp:coreProperties>
</file>