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New Testament books and quick facts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New Testament was influenced by the Greek translation of the Old Testament known as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twenty-seven books of the New Testament were written in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Scholars disagree over the exact dates of the various New Testament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approximate dates range from the 50s to the early second century including the Gospel of who?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catholic Epistles are called catholic because catholic means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continuation of the Gospel of Luke, which narrates the spread of the gospel from the period immediately after Jesus'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language spoken by the people?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Seven letters written for the entire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Though called a letter, Hebrews is more likely a sermon or homily and probably not written by St. Paul.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highly symbolic work written in the apocalyptic which tell of visions of God, the risen Lord, and the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These were Epistles written by Paul or circulated in his name by his deciples.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dates that were given were suggested by Catholic Scripture scholar what was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Pauline Epistles were addressed to communities or to individuals and are arranged in from longest 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Catholic is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Gospels are the heart of all the scriptures because they are our principle source for the life and teaching of the Incarnate Word our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Narratives about Jesus' public ministry of teaching and healing and his Passion, Death, and Resurrection.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 books and quick facts </dc:title>
  <dcterms:created xsi:type="dcterms:W3CDTF">2021-10-11T19:19:32Z</dcterms:created>
  <dcterms:modified xsi:type="dcterms:W3CDTF">2021-10-11T19:19:32Z</dcterms:modified>
</cp:coreProperties>
</file>