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Night Before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crackers    </w:t>
      </w:r>
      <w:r>
        <w:t xml:space="preserve">   bells    </w:t>
      </w:r>
      <w:r>
        <w:t xml:space="preserve">   tinsel    </w:t>
      </w:r>
      <w:r>
        <w:t xml:space="preserve">   rudolph    </w:t>
      </w:r>
      <w:r>
        <w:t xml:space="preserve">   sleigh    </w:t>
      </w:r>
      <w:r>
        <w:t xml:space="preserve">   christmas pudding    </w:t>
      </w:r>
      <w:r>
        <w:t xml:space="preserve">   sprouts    </w:t>
      </w:r>
      <w:r>
        <w:t xml:space="preserve">   turkey    </w:t>
      </w:r>
      <w:r>
        <w:t xml:space="preserve">   nativity    </w:t>
      </w:r>
      <w:r>
        <w:t xml:space="preserve">   holly    </w:t>
      </w:r>
      <w:r>
        <w:t xml:space="preserve">   snowman    </w:t>
      </w:r>
      <w:r>
        <w:t xml:space="preserve">   christmas tree    </w:t>
      </w:r>
      <w:r>
        <w:t xml:space="preserve">   candycane    </w:t>
      </w:r>
      <w:r>
        <w:t xml:space="preserve">   santa    </w:t>
      </w:r>
      <w:r>
        <w:t xml:space="preserve">   presents    </w:t>
      </w:r>
      <w:r>
        <w:t xml:space="preserve">   reindeer    </w:t>
      </w:r>
      <w:r>
        <w:t xml:space="preserve">   Christmas pie    </w:t>
      </w:r>
      <w:r>
        <w:t xml:space="preserve">   Stocking    </w:t>
      </w:r>
      <w:r>
        <w:t xml:space="preserve">   Jinglebells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 Before Christmas</dc:title>
  <dcterms:created xsi:type="dcterms:W3CDTF">2021-12-22T03:51:27Z</dcterms:created>
  <dcterms:modified xsi:type="dcterms:W3CDTF">2021-12-22T03:51:27Z</dcterms:modified>
</cp:coreProperties>
</file>