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Night Sky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Southern Cross    </w:t>
      </w:r>
      <w:r>
        <w:t xml:space="preserve">   Asteroids    </w:t>
      </w:r>
      <w:r>
        <w:t xml:space="preserve">   Nix    </w:t>
      </w:r>
      <w:r>
        <w:t xml:space="preserve">   Charon    </w:t>
      </w:r>
      <w:r>
        <w:t xml:space="preserve">   Makemake    </w:t>
      </w:r>
      <w:r>
        <w:t xml:space="preserve">   Dwarf Planets    </w:t>
      </w:r>
      <w:r>
        <w:t xml:space="preserve">   Space Shuttle    </w:t>
      </w:r>
      <w:r>
        <w:t xml:space="preserve">   Nebula    </w:t>
      </w:r>
      <w:r>
        <w:t xml:space="preserve">   The Sun    </w:t>
      </w:r>
      <w:r>
        <w:t xml:space="preserve">   Kepler    </w:t>
      </w:r>
      <w:r>
        <w:t xml:space="preserve">   Astronaut    </w:t>
      </w:r>
      <w:r>
        <w:t xml:space="preserve">   NASA    </w:t>
      </w:r>
      <w:r>
        <w:t xml:space="preserve">   Miranda    </w:t>
      </w:r>
      <w:r>
        <w:t xml:space="preserve">   Solar Wind    </w:t>
      </w:r>
      <w:r>
        <w:t xml:space="preserve">   Sunspots    </w:t>
      </w:r>
      <w:r>
        <w:t xml:space="preserve">   Outer Planets    </w:t>
      </w:r>
      <w:r>
        <w:t xml:space="preserve">   Inner Planets    </w:t>
      </w:r>
      <w:r>
        <w:t xml:space="preserve">   Satellites    </w:t>
      </w:r>
      <w:r>
        <w:t xml:space="preserve">   Space Junk    </w:t>
      </w:r>
      <w:r>
        <w:t xml:space="preserve">   Ceres    </w:t>
      </w:r>
      <w:r>
        <w:t xml:space="preserve">   Eris    </w:t>
      </w:r>
      <w:r>
        <w:t xml:space="preserve">   Milky Way    </w:t>
      </w:r>
      <w:r>
        <w:t xml:space="preserve">   Galaxy    </w:t>
      </w:r>
      <w:r>
        <w:t xml:space="preserve">   Storms    </w:t>
      </w:r>
      <w:r>
        <w:t xml:space="preserve">   Red Spot    </w:t>
      </w:r>
      <w:r>
        <w:t xml:space="preserve">   Comets    </w:t>
      </w:r>
      <w:r>
        <w:t xml:space="preserve">   Solar Flairs    </w:t>
      </w:r>
      <w:r>
        <w:t xml:space="preserve">   Red Planet    </w:t>
      </w:r>
      <w:r>
        <w:t xml:space="preserve">   Gas Giants    </w:t>
      </w:r>
      <w:r>
        <w:t xml:space="preserve">   Asteroid Belt    </w:t>
      </w:r>
      <w:r>
        <w:t xml:space="preserve">   The Moon    </w:t>
      </w:r>
      <w:r>
        <w:t xml:space="preserve">   Titan    </w:t>
      </w:r>
      <w:r>
        <w:t xml:space="preserve">   Voyager 2    </w:t>
      </w:r>
      <w:r>
        <w:t xml:space="preserve">   Rocket    </w:t>
      </w:r>
      <w:r>
        <w:t xml:space="preserve">   Telescope    </w:t>
      </w:r>
      <w:r>
        <w:t xml:space="preserve">   Clouds    </w:t>
      </w:r>
      <w:r>
        <w:t xml:space="preserve">   Rings    </w:t>
      </w:r>
      <w:r>
        <w:t xml:space="preserve">   Uranus    </w:t>
      </w:r>
      <w:r>
        <w:t xml:space="preserve">   Saturn    </w:t>
      </w:r>
      <w:r>
        <w:t xml:space="preserve">   Mars    </w:t>
      </w:r>
      <w:r>
        <w:t xml:space="preserve">   Mercury    </w:t>
      </w:r>
      <w:r>
        <w:t xml:space="preserve">   Moons    </w:t>
      </w:r>
      <w:r>
        <w:t xml:space="preserve">   Stars    </w:t>
      </w:r>
      <w:r>
        <w:t xml:space="preserve">   Universe    </w:t>
      </w:r>
      <w:r>
        <w:t xml:space="preserve">   Pluto    </w:t>
      </w:r>
      <w:r>
        <w:t xml:space="preserve">   Earth    </w:t>
      </w:r>
      <w:r>
        <w:t xml:space="preserve">   Venus    </w:t>
      </w:r>
      <w:r>
        <w:t xml:space="preserve">   Orbits    </w:t>
      </w:r>
      <w:r>
        <w:t xml:space="preserve">   Neptune    </w:t>
      </w:r>
      <w:r>
        <w:t xml:space="preserve">   Solar System    </w:t>
      </w:r>
      <w:r>
        <w:t xml:space="preserve">   Planets    </w:t>
      </w:r>
      <w:r>
        <w:t xml:space="preserve">   Jupiter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Night Sky</dc:title>
  <dcterms:created xsi:type="dcterms:W3CDTF">2021-10-11T19:21:12Z</dcterms:created>
  <dcterms:modified xsi:type="dcterms:W3CDTF">2021-10-11T19:21:12Z</dcterms:modified>
</cp:coreProperties>
</file>