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Night Thoreau Spent in Jail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nature was mistreated, Thoreau believed that people should be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Thoreau lived by what value?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Emerson tell Thoreau to throw away?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Thoreau built the cabin near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 becoming a poet, what was Thoreau's profession?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paid Thoreau's taxes?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Thoreau compares huckleberries to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 is the old man that enters with his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John Thoreau's cause of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"The _____ mind is a divine part of us."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Henry's cellmate's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setting is _______ , Massachusetts.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does Thoreau believe is the main component of obtaining acknowledgement?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much did it cost Thoreau to build his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Thoreau said they can lock him up, but not his ____ 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Thoreau disagreed with the war in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"When you _____ the limits of yourself"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who did Thoreau believe every man belonged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Thoreau believed ____ was the least valuable part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Thoreau want his students to do for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Thoreau _____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in Henry Thoreaus's protege?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Bailey was jailed for burning down a 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Thoreau spent _____ nights in jail.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Thoreau was jailed for not paying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____ was the divine part of humans.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Thoreau disagreed with _______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day of the week did Thoreau work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Emerson left Walden because he had more _____ to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How many sibling did Thoreau have?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Night Thoreau Spent in Jail</dc:title>
  <dcterms:created xsi:type="dcterms:W3CDTF">2021-10-11T19:21:10Z</dcterms:created>
  <dcterms:modified xsi:type="dcterms:W3CDTF">2021-10-11T19:21:10Z</dcterms:modified>
</cp:coreProperties>
</file>