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Nightmare Before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character does Jack Skellington set out to kidnap?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Jack Skellington's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shape is Zero’s tombstone?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Jack Skellington's love interest?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happens to the Mayor's head when his mood changes?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Jack Skellington's title in Halloween Town?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does Sally escape from Dr. Finkelstein?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object makes up Zero's little nose?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producer of the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film is based on a______?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Mayor of Halloween Town wear as a tie pin?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Nightmare Before Christmas</dc:title>
  <dcterms:created xsi:type="dcterms:W3CDTF">2021-10-11T19:19:47Z</dcterms:created>
  <dcterms:modified xsi:type="dcterms:W3CDTF">2021-10-11T19:19:47Z</dcterms:modified>
</cp:coreProperties>
</file>