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Nightmare Before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37. Scary Teddy    </w:t>
      </w:r>
      <w:r>
        <w:t xml:space="preserve">   34. Witches    </w:t>
      </w:r>
      <w:r>
        <w:t xml:space="preserve">   33. Vampire Brothers    </w:t>
      </w:r>
      <w:r>
        <w:t xml:space="preserve">   32. Shadows    </w:t>
      </w:r>
      <w:r>
        <w:t xml:space="preserve">   31. Rats    </w:t>
      </w:r>
      <w:r>
        <w:t xml:space="preserve">   30. Mummy Boy    </w:t>
      </w:r>
      <w:r>
        <w:t xml:space="preserve">   29. Mr. Hyde    </w:t>
      </w:r>
      <w:r>
        <w:t xml:space="preserve">   28. Melting Man    </w:t>
      </w:r>
      <w:r>
        <w:t xml:space="preserve">   27. Jack O Lantern    </w:t>
      </w:r>
      <w:r>
        <w:t xml:space="preserve">   26. Igor    </w:t>
      </w:r>
      <w:r>
        <w:t xml:space="preserve">   25. Hanging Tree    </w:t>
      </w:r>
      <w:r>
        <w:t xml:space="preserve">   24. Harlequin Demon    </w:t>
      </w:r>
      <w:r>
        <w:t xml:space="preserve">   23. Grim Reaper    </w:t>
      </w:r>
      <w:r>
        <w:t xml:space="preserve">   22. Ghosts    </w:t>
      </w:r>
      <w:r>
        <w:t xml:space="preserve">   21. Gate Keeper    </w:t>
      </w:r>
      <w:r>
        <w:t xml:space="preserve">   20. Frankenstein    </w:t>
      </w:r>
      <w:r>
        <w:t xml:space="preserve">   19. Devil    </w:t>
      </w:r>
      <w:r>
        <w:t xml:space="preserve">   18. Cyclops    </w:t>
      </w:r>
      <w:r>
        <w:t xml:space="preserve">   16. Creature Under the bed    </w:t>
      </w:r>
      <w:r>
        <w:t xml:space="preserve">   15. Corpse Family    </w:t>
      </w:r>
      <w:r>
        <w:t xml:space="preserve">   14. Clown    </w:t>
      </w:r>
      <w:r>
        <w:t xml:space="preserve">   13. Behemoth    </w:t>
      </w:r>
      <w:r>
        <w:t xml:space="preserve">   12. Black Cat    </w:t>
      </w:r>
      <w:r>
        <w:t xml:space="preserve">   11. Bats    </w:t>
      </w:r>
      <w:r>
        <w:t xml:space="preserve">   10. Zero    </w:t>
      </w:r>
      <w:r>
        <w:t xml:space="preserve">   9. Santa Claus    </w:t>
      </w:r>
      <w:r>
        <w:t xml:space="preserve">   8. Barrel    </w:t>
      </w:r>
      <w:r>
        <w:t xml:space="preserve">   7. Shock    </w:t>
      </w:r>
      <w:r>
        <w:t xml:space="preserve">   6. Lock    </w:t>
      </w:r>
      <w:r>
        <w:t xml:space="preserve">   5. Mayor    </w:t>
      </w:r>
      <w:r>
        <w:t xml:space="preserve">   4. Doctor Finklestein    </w:t>
      </w:r>
      <w:r>
        <w:t xml:space="preserve">   3. Oogie Boogie    </w:t>
      </w:r>
      <w:r>
        <w:t xml:space="preserve">   2. Sally    </w:t>
      </w:r>
      <w:r>
        <w:t xml:space="preserve">   1. Jack Skellington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Nightmare Before Christmas</dc:title>
  <dcterms:created xsi:type="dcterms:W3CDTF">2021-10-11T19:20:02Z</dcterms:created>
  <dcterms:modified xsi:type="dcterms:W3CDTF">2021-10-11T19:20:02Z</dcterms:modified>
</cp:coreProperties>
</file>