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Ninth Commandment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Respect    </w:t>
      </w:r>
      <w:r>
        <w:t xml:space="preserve">   Grace    </w:t>
      </w:r>
      <w:r>
        <w:t xml:space="preserve">   Trust    </w:t>
      </w:r>
      <w:r>
        <w:t xml:space="preserve">   Sacrament    </w:t>
      </w:r>
      <w:r>
        <w:t xml:space="preserve">   Commandment    </w:t>
      </w:r>
      <w:r>
        <w:t xml:space="preserve">   Belive    </w:t>
      </w:r>
      <w:r>
        <w:t xml:space="preserve">   Feelings    </w:t>
      </w:r>
      <w:r>
        <w:t xml:space="preserve">   Created    </w:t>
      </w:r>
      <w:r>
        <w:t xml:space="preserve">   Covet    </w:t>
      </w:r>
      <w:r>
        <w:t xml:space="preserve">   Pray    </w:t>
      </w:r>
      <w:r>
        <w:t xml:space="preserve">   Dignity    </w:t>
      </w:r>
      <w:r>
        <w:t xml:space="preserve">   Virtue    </w:t>
      </w:r>
      <w:r>
        <w:t xml:space="preserve">   Love    </w:t>
      </w:r>
      <w:r>
        <w:t xml:space="preserve">   Modesty    </w:t>
      </w:r>
      <w:r>
        <w:t xml:space="preserve">   Jesus    </w:t>
      </w:r>
      <w:r>
        <w:t xml:space="preserve">   God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Ninth Commandment</dc:title>
  <dcterms:created xsi:type="dcterms:W3CDTF">2021-10-11T19:19:30Z</dcterms:created>
  <dcterms:modified xsi:type="dcterms:W3CDTF">2021-10-11T19:19:30Z</dcterms:modified>
</cp:coreProperties>
</file>