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Nitrogen Cycle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does bacteria use to produce nitrogen-containing compounds such as nitrates?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 the nitrogen cycle, nitrogen moves between living things and the 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only organisms that can fix atmospheric nitrogen into chemical compouds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process in which nitrogen is cycled between the atmosphere, bacteria, and other organisms.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Nitrogen makes up _______________ percent of the gases in the atmosphere.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type of plant does nitrogen-fixing bacteria live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__________ breaks down wastes and return the nitrogen that these wastes contain to the soil.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animals eat plants or other animals to get nitrogen, that is an example of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do plants that do not have nitrogen-fixing bacteria in their roots get their nitrogen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All organisms need ___________ to build proteins.</w:t>
            </w:r>
          </w:p>
        </w:tc>
      </w:tr>
    </w:tbl>
    <w:p>
      <w:pPr>
        <w:pStyle w:val="WordBankLarge"/>
      </w:pPr>
      <w:r>
        <w:t xml:space="preserve">   Nitrogen    </w:t>
      </w:r>
      <w:r>
        <w:t xml:space="preserve">   Nitrogen-fixing bacteria    </w:t>
      </w:r>
      <w:r>
        <w:t xml:space="preserve">   Nitrogen cycle    </w:t>
      </w:r>
      <w:r>
        <w:t xml:space="preserve">   Legumes    </w:t>
      </w:r>
      <w:r>
        <w:t xml:space="preserve">   sugars    </w:t>
      </w:r>
      <w:r>
        <w:t xml:space="preserve">   Soil    </w:t>
      </w:r>
      <w:r>
        <w:t xml:space="preserve">   usable nitrogen    </w:t>
      </w:r>
      <w:r>
        <w:t xml:space="preserve">   Atmosphere    </w:t>
      </w:r>
      <w:r>
        <w:t xml:space="preserve">   Decomposers    </w:t>
      </w:r>
      <w:r>
        <w:t xml:space="preserve">   seventy eight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Nitrogen Cycle</dc:title>
  <dcterms:created xsi:type="dcterms:W3CDTF">2021-10-11T19:20:24Z</dcterms:created>
  <dcterms:modified xsi:type="dcterms:W3CDTF">2021-10-11T19:20:24Z</dcterms:modified>
</cp:coreProperties>
</file>