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Non-Sporting Group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xoloitzcuintli    </w:t>
      </w:r>
      <w:r>
        <w:t xml:space="preserve">   tibetan terrier    </w:t>
      </w:r>
      <w:r>
        <w:t xml:space="preserve">   tibetan spaniel    </w:t>
      </w:r>
      <w:r>
        <w:t xml:space="preserve">   shiba inu    </w:t>
      </w:r>
      <w:r>
        <w:t xml:space="preserve">   schipperke    </w:t>
      </w:r>
      <w:r>
        <w:t xml:space="preserve">   poodle    </w:t>
      </w:r>
      <w:r>
        <w:t xml:space="preserve">   norwegian lundehund    </w:t>
      </w:r>
      <w:r>
        <w:t xml:space="preserve">   lowchen    </w:t>
      </w:r>
      <w:r>
        <w:t xml:space="preserve">   lhasa apso    </w:t>
      </w:r>
      <w:r>
        <w:t xml:space="preserve">   french bulldog    </w:t>
      </w:r>
      <w:r>
        <w:t xml:space="preserve">   finnish spitz    </w:t>
      </w:r>
      <w:r>
        <w:t xml:space="preserve">   Dalmatian    </w:t>
      </w:r>
      <w:r>
        <w:t xml:space="preserve">   Conton de tulear    </w:t>
      </w:r>
      <w:r>
        <w:t xml:space="preserve">   Chow chow    </w:t>
      </w:r>
      <w:r>
        <w:t xml:space="preserve">   Chinese Shar pei    </w:t>
      </w:r>
      <w:r>
        <w:t xml:space="preserve">   Bulldog    </w:t>
      </w:r>
      <w:r>
        <w:t xml:space="preserve">   Boston Terrier    </w:t>
      </w:r>
      <w:r>
        <w:t xml:space="preserve">   American Eskimo Dog    </w:t>
      </w:r>
      <w:r>
        <w:t xml:space="preserve">   Bichon Frise    </w:t>
      </w:r>
      <w:r>
        <w:t xml:space="preserve">   Keeshond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Non-Sporting Group</dc:title>
  <dcterms:created xsi:type="dcterms:W3CDTF">2021-10-11T19:20:06Z</dcterms:created>
  <dcterms:modified xsi:type="dcterms:W3CDTF">2021-10-11T19:20:06Z</dcterms:modified>
</cp:coreProperties>
</file>