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Notorious Jumping Frog of Calaveras County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Undisturbed; peaceful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a state of disrepair; rundown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Having a very bad reputation; disgraceful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guess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story told about a past event remembered by the narrator.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Prancing about in a playful manner.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Possessing imagination and initiative.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Intensely Irritating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Having no particular interest.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Extremely talkative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person's facial expression.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Sincere and intense conviction.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Notorious Jumping Frog of Calaveras County</dc:title>
  <dcterms:created xsi:type="dcterms:W3CDTF">2021-10-11T19:20:22Z</dcterms:created>
  <dcterms:modified xsi:type="dcterms:W3CDTF">2021-10-11T19:20:22Z</dcterms:modified>
</cp:coreProperties>
</file>