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Nunuvat Tribe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</w:tbl>
    <w:p>
      <w:pPr>
        <w:pStyle w:val="WordBankLarge"/>
      </w:pPr>
      <w:r>
        <w:t xml:space="preserve">   CUSTOMS    </w:t>
      </w:r>
      <w:r>
        <w:t xml:space="preserve">   CANADIAN    </w:t>
      </w:r>
      <w:r>
        <w:t xml:space="preserve">   ALASKA    </w:t>
      </w:r>
      <w:r>
        <w:t xml:space="preserve">   BLIZZARD    </w:t>
      </w:r>
      <w:r>
        <w:t xml:space="preserve">   IGLOOS    </w:t>
      </w:r>
      <w:r>
        <w:t xml:space="preserve">   ESKIMOS    </w:t>
      </w:r>
      <w:r>
        <w:t xml:space="preserve">   INUITS    </w:t>
      </w:r>
      <w:r>
        <w:t xml:space="preserve">   SNOWSTORM    </w:t>
      </w:r>
      <w:r>
        <w:t xml:space="preserve">   CLOTHING    </w:t>
      </w:r>
      <w:r>
        <w:t xml:space="preserve">   TRIBAL    </w:t>
      </w:r>
      <w:r>
        <w:t xml:space="preserve">   MINISTER    </w:t>
      </w:r>
      <w:r>
        <w:t xml:space="preserve">   GOVERNMENT    </w:t>
      </w:r>
      <w:r>
        <w:t xml:space="preserve">   HUSKIES    </w:t>
      </w:r>
      <w:r>
        <w:t xml:space="preserve">   SLEIGHS    </w:t>
      </w:r>
      <w:r>
        <w:t xml:space="preserve">   SEALS    </w:t>
      </w:r>
      <w:r>
        <w:t xml:space="preserve">   POLAR BEAR    </w:t>
      </w:r>
      <w:r>
        <w:t xml:space="preserve">   DANCE    </w:t>
      </w:r>
      <w:r>
        <w:t xml:space="preserve">   CULTURE    </w:t>
      </w:r>
      <w:r>
        <w:t xml:space="preserve">   SNOW    </w:t>
      </w:r>
      <w:r>
        <w:t xml:space="preserve">   TRADITION    </w:t>
      </w:r>
      <w:r>
        <w:t xml:space="preserve">   TRANSPORT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Nunuvat Tribe</dc:title>
  <dcterms:created xsi:type="dcterms:W3CDTF">2021-12-04T03:24:44Z</dcterms:created>
  <dcterms:modified xsi:type="dcterms:W3CDTF">2021-12-04T03:24:44Z</dcterms:modified>
</cp:coreProperties>
</file>