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Nursing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Low blood glucose r/t diabetes AEB patient feeling lethargic and weak is what kind of care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patient weighs 158 lbs, this is an example of what kind of data?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SMART goals need to be specific, ___________, attainable, realistic, and time limited?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Establish a data base about patient and gather information through observation, physical examination and interview questions.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Formulate a clear nursing diagnosis that determine the client's response or problem related to an illness.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Patient says that they feel depressed. This is a type of __________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Readiness for enhanced blood glucose management AEB willingness to adhere to new diet is an example of what kind of care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put into action and carry out plan.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Assess if nursing interventions have been effective. Revising and redirecting may be necessary.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Establish priorities as to time limitations. They must be SMART.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described the nursing practice as a nursing process in 1958.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r/t imbalance between oxygen supply and demand: is an example of a________?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Risk for insulin dependence Risk factors: unmanaged diabetes is an example of what kind of care plan?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Nursing Process</dc:title>
  <dcterms:created xsi:type="dcterms:W3CDTF">2021-10-11T19:19:59Z</dcterms:created>
  <dcterms:modified xsi:type="dcterms:W3CDTF">2021-10-11T19:19:59Z</dcterms:modified>
</cp:coreProperties>
</file>