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Oyster    </w:t>
      </w:r>
      <w:r>
        <w:t xml:space="preserve">   Jellyfish    </w:t>
      </w:r>
      <w:r>
        <w:t xml:space="preserve">   Stingray    </w:t>
      </w:r>
      <w:r>
        <w:t xml:space="preserve">   Clam    </w:t>
      </w:r>
      <w:r>
        <w:t xml:space="preserve">   Lobster    </w:t>
      </w:r>
      <w:r>
        <w:t xml:space="preserve">   Squid    </w:t>
      </w:r>
      <w:r>
        <w:t xml:space="preserve">   Dolphin    </w:t>
      </w:r>
      <w:r>
        <w:t xml:space="preserve">   Seahorse    </w:t>
      </w:r>
      <w:r>
        <w:t xml:space="preserve">   Shrimp    </w:t>
      </w:r>
      <w:r>
        <w:t xml:space="preserve">   Octopus    </w:t>
      </w:r>
      <w:r>
        <w:t xml:space="preserve">   Fish    </w:t>
      </w:r>
      <w:r>
        <w:t xml:space="preserve">   Crab    </w:t>
      </w:r>
      <w:r>
        <w:t xml:space="preserve">   Urchin    </w:t>
      </w:r>
      <w:r>
        <w:t xml:space="preserve">   Seaturtle    </w:t>
      </w:r>
      <w:r>
        <w:t xml:space="preserve">   Seal    </w:t>
      </w:r>
      <w:r>
        <w:t xml:space="preserve">   Shark    </w:t>
      </w:r>
      <w:r>
        <w:t xml:space="preserve">   Whale    </w:t>
      </w:r>
      <w:r>
        <w:t xml:space="preserve">   Seaweed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Ocean</dc:title>
  <dcterms:created xsi:type="dcterms:W3CDTF">2021-10-11T19:21:50Z</dcterms:created>
  <dcterms:modified xsi:type="dcterms:W3CDTF">2021-10-11T19:21:50Z</dcterms:modified>
</cp:coreProperties>
</file>