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Odyssey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member of the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enchantress who helped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ithaca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sea monster of grey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goddess of wisdom, skills, and warfare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King of the Phaeacians to whom odysseus tells 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king leader of geek forces.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blind prophet who advised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odysseus and Penelope's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god of music, poetry, prophecy, and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housekeeper for Penelope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god of sea, earthquakes, horses, and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member of odysseus' crew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titan ruler of the universe; father of zeus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enormous and dangerous whirlpool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"giants"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Herald and message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odysseus'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wife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creatures who's songs lure sailors to their deaths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nymph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cyclops who imprisoned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odysseus'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sea goddess who loved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was the author of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old swineherd and friend of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leader among suitors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</dc:title>
  <dcterms:created xsi:type="dcterms:W3CDTF">2021-10-11T19:20:03Z</dcterms:created>
  <dcterms:modified xsi:type="dcterms:W3CDTF">2021-10-11T19:20:03Z</dcterms:modified>
</cp:coreProperties>
</file>