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Odyssey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Enchantress Who Helped Odysseus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Odysseus &amp; Pepelope's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Goddess of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of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King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Leader of greek forces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of Ithica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Sea monster of gray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Ruler of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King of the Pheacians?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NYMPH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Among The Suitors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Odysseus'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Odysseus'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Cyclopes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Sea Goddess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</dc:title>
  <dcterms:created xsi:type="dcterms:W3CDTF">2021-10-11T19:20:06Z</dcterms:created>
  <dcterms:modified xsi:type="dcterms:W3CDTF">2021-10-11T19:20:06Z</dcterms:modified>
</cp:coreProperties>
</file>