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Odyssey Book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god is angry with Odysseus?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challenges Telemachus after the meeting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bewitching nymph that held Odysseus captive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Athena tells Telemachus to go to which island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island Telemachus lives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Aegisthus kills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Athena first arrives, she is disguised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Posiden is mad at Odysseus for killing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Orestes avenges his father, Agamemnon, by killing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suitors all hope to marry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upset when they hear the court bard singing in the suitors quarters?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Penelope is married to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Telemachus is still a child being tucked in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Penelope is the mother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Telemachus asks who to leave his palace?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Homer, the narrator, asks who for inspiration to tell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Aegisthus seduces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tells Telemachus that he should go look for his father, Odysseus?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encourages Telemachus to stand up for his fathers estate?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island that Calypso is keeping Odysseus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Book 1</dc:title>
  <dcterms:created xsi:type="dcterms:W3CDTF">2021-10-11T19:20:32Z</dcterms:created>
  <dcterms:modified xsi:type="dcterms:W3CDTF">2021-10-11T19:20:32Z</dcterms:modified>
</cp:coreProperties>
</file>