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Odyssey Books 19-20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Penelope offer to the beggar in book 20?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does Telemachus threaten to kill?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does Odysseus want to keep the scar a secret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cautious action or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geese are being pet in Penelope's dream?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dressed as a beggar?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female hound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sly or cunning intelligence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showing due respect for another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personal possession; an item of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the suitors plan to do to Telemachus in book 20?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convinces the suitors not to kill Telemachus?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Penelope start to do while Odysseus is describing himself?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Eurycleia notice when she is washing the beggar's feet?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Odyssey Books 19-20 Crossword</dc:title>
  <dcterms:created xsi:type="dcterms:W3CDTF">2021-10-11T19:20:40Z</dcterms:created>
  <dcterms:modified xsi:type="dcterms:W3CDTF">2021-10-11T19:20:40Z</dcterms:modified>
</cp:coreProperties>
</file>