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Odyssey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 of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Penelope's suitors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City in NW Asia Minor, site of the Trojan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Brother of Zues; Ruler of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Ocean depths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sail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Wife of Odysseus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God of the sea and earthquakes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Warrior who killed Hector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Sacred to the sun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Drink and food for the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sail 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Beautiful sorceress; helped  and hindered Odysseus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Creatures whose songs lure sailors to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Sea monster of Grayrock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King of Ithaca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Blind prophet who advices Odysseus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Caused Helen to leave Menelaus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Island of the West Coast of Greece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Ran away with Paris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Odyssey CrossWord</dc:title>
  <dcterms:created xsi:type="dcterms:W3CDTF">2021-10-11T19:20:29Z</dcterms:created>
  <dcterms:modified xsi:type="dcterms:W3CDTF">2021-10-11T19:20:29Z</dcterms:modified>
</cp:coreProperties>
</file>