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Odyssey Review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Odysseus' homeland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Excessive pride or overconfidence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contrataption that holds the arrows in archery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god of the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immortal who holds Odysseus captive and falls in love with him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Athena disguises Odysseus as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Creepy suitor # 1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number of years Odysseus was at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Book 9: The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messenger of the gods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False name Odysseus gives to the cyclops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Penelope is weaving a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Odysseus' wife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"The Odyssey" is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cyclops'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Book 22: ______ at the Palace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6-headed man-eating monster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Odysseus' 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Book 1: A Goddess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only god that did not pity Odysseus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Enchantress who turn Odysseus' men into pigs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number of men does the cyclops eats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weapon the men use to defeat the cyclops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Book 21: Test of the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Odyssey Review Crossword </dc:title>
  <dcterms:created xsi:type="dcterms:W3CDTF">2021-10-11T19:21:41Z</dcterms:created>
  <dcterms:modified xsi:type="dcterms:W3CDTF">2021-10-11T19:21:41Z</dcterms:modified>
</cp:coreProperties>
</file>