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Odyssey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long, narrative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Cyclops pray to, for revenge?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Sorceress who turned Odysseus's men into pigs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of the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men did Scylla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eyed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Author of The 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Goddess of war &amp; wisdom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Queen of Ithaca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Giant whirlpool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years did it take Odysseus to return to Ithaca?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Sacred animals on Lord Helios's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"In the middle of things"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headed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 that Odysseus fought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Review</dc:title>
  <dcterms:created xsi:type="dcterms:W3CDTF">2021-10-11T19:20:51Z</dcterms:created>
  <dcterms:modified xsi:type="dcterms:W3CDTF">2021-10-11T19:20:51Z</dcterms:modified>
</cp:coreProperties>
</file>