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Odyssey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journey    </w:t>
      </w:r>
      <w:r>
        <w:t xml:space="preserve">   athena    </w:t>
      </w:r>
      <w:r>
        <w:t xml:space="preserve">   eumaeus    </w:t>
      </w:r>
      <w:r>
        <w:t xml:space="preserve">   cyclops    </w:t>
      </w:r>
      <w:r>
        <w:t xml:space="preserve">   lotus    </w:t>
      </w:r>
      <w:r>
        <w:t xml:space="preserve">   mutinous    </w:t>
      </w:r>
      <w:r>
        <w:t xml:space="preserve">   troy    </w:t>
      </w:r>
      <w:r>
        <w:t xml:space="preserve">   ithaca    </w:t>
      </w:r>
      <w:r>
        <w:t xml:space="preserve">   vagabond    </w:t>
      </w:r>
      <w:r>
        <w:t xml:space="preserve">   zeus    </w:t>
      </w:r>
      <w:r>
        <w:t xml:space="preserve">   poseidon    </w:t>
      </w:r>
      <w:r>
        <w:t xml:space="preserve">   calypso    </w:t>
      </w:r>
      <w:r>
        <w:t xml:space="preserve">   circe    </w:t>
      </w:r>
      <w:r>
        <w:t xml:space="preserve">   penelope    </w:t>
      </w:r>
      <w:r>
        <w:t xml:space="preserve">   telemachus    </w:t>
      </w:r>
      <w:r>
        <w:t xml:space="preserve">   odysseus    </w:t>
      </w:r>
      <w:r>
        <w:t xml:space="preserve">   odyssey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</dc:title>
  <dcterms:created xsi:type="dcterms:W3CDTF">2021-10-11T19:20:34Z</dcterms:created>
  <dcterms:modified xsi:type="dcterms:W3CDTF">2021-10-11T19:20:34Z</dcterms:modified>
</cp:coreProperties>
</file>