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The Office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Type of girl scout cookies Dwight orders from Toby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Job belonging to Nellie's ex-boyfriend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Michael and Jan's safe word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Holly's hometown!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Who suggested office happy hour?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"I'm not really into _________"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Michael's parody song: ______ in Heaven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salad Michael frames Toby with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 prop Michael brings with him on his lecture circuit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food do Pam and Jim run out of at Cece's christening?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under-cooked ingredient in Kevin's famous chili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main dish in the 'Dinner Party' episode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Michael celebrates this day privately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"Wow. I feel like a human ________"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"People who can't farm, farm _________"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worst thing about prison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"I think for it to be __________, it would have to a formal letter"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"Bob Vance bought this perfume for me in Metropolitan, Orlando. It's made from real ________"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Dwight's replacement cat for Angela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Plays basketball with Oscar during happy hour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Erin's real name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Office</dc:title>
  <dcterms:created xsi:type="dcterms:W3CDTF">2021-10-11T19:21:29Z</dcterms:created>
  <dcterms:modified xsi:type="dcterms:W3CDTF">2021-10-11T19:21:29Z</dcterms:modified>
</cp:coreProperties>
</file>