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Office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did Toby have a crush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Scranton Strangler?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Threat _______ Midnight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Have you lost your _____cause I'll help you find it!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did 26 push ups and one girl push up so he could go home?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was Toby going to run?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Dwight's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Kevin's World Famous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Bob Vance, Vance 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False. Bears , Beets........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name of Kelly and Erin's band?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put my stuff in _____ again!!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I....Declare......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JIm give to Pam for Christmas?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city is the Dunder Mifflin office in?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Office </dc:title>
  <dcterms:created xsi:type="dcterms:W3CDTF">2021-10-11T19:21:36Z</dcterms:created>
  <dcterms:modified xsi:type="dcterms:W3CDTF">2021-10-11T19:21:36Z</dcterms:modified>
</cp:coreProperties>
</file>